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B" w:rsidRPr="00F93A86" w:rsidRDefault="00E47EBB" w:rsidP="00E47EB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93A86">
        <w:rPr>
          <w:rFonts w:ascii="Times New Roman" w:hAnsi="Times New Roman" w:cs="Times New Roman"/>
          <w:b/>
          <w:sz w:val="24"/>
        </w:rPr>
        <w:t>Задание</w:t>
      </w:r>
    </w:p>
    <w:p w:rsidR="00790486" w:rsidRDefault="00790486" w:rsidP="00E47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93A86">
        <w:rPr>
          <w:rFonts w:ascii="Times New Roman" w:hAnsi="Times New Roman" w:cs="Times New Roman"/>
          <w:sz w:val="24"/>
        </w:rPr>
        <w:t>По приведённым ниже данным</w:t>
      </w:r>
      <w:r>
        <w:rPr>
          <w:rFonts w:ascii="Times New Roman" w:hAnsi="Times New Roman" w:cs="Times New Roman"/>
          <w:sz w:val="24"/>
        </w:rPr>
        <w:t xml:space="preserve"> составить баланс на 1 сентября</w:t>
      </w:r>
    </w:p>
    <w:p w:rsidR="00E47EBB" w:rsidRPr="00F93A86" w:rsidRDefault="00790486" w:rsidP="00E47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47EBB" w:rsidRPr="00F93A86">
        <w:rPr>
          <w:rFonts w:ascii="Times New Roman" w:hAnsi="Times New Roman" w:cs="Times New Roman"/>
          <w:sz w:val="24"/>
        </w:rPr>
        <w:t>ткрыть синтетические счета на 1 сентября</w:t>
      </w:r>
    </w:p>
    <w:p w:rsidR="00E47EBB" w:rsidRPr="00F93A86" w:rsidRDefault="00E47EBB" w:rsidP="00E47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93A86">
        <w:rPr>
          <w:rFonts w:ascii="Times New Roman" w:hAnsi="Times New Roman" w:cs="Times New Roman"/>
          <w:sz w:val="24"/>
        </w:rPr>
        <w:t>Заполнить журнал хозяйственных операций за сентябрь и определить тип операций</w:t>
      </w:r>
    </w:p>
    <w:p w:rsidR="00E47EBB" w:rsidRPr="00F93A86" w:rsidRDefault="00E47EBB" w:rsidP="00E47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93A86">
        <w:rPr>
          <w:rFonts w:ascii="Times New Roman" w:hAnsi="Times New Roman" w:cs="Times New Roman"/>
          <w:sz w:val="24"/>
        </w:rPr>
        <w:t>Составить оборотно-сальдовую ведомость за сентябрь по данным счетов бухгалтерского учета</w:t>
      </w:r>
    </w:p>
    <w:p w:rsidR="00E47EBB" w:rsidRPr="00F93A86" w:rsidRDefault="00E47EBB" w:rsidP="00E47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93A86">
        <w:rPr>
          <w:rFonts w:ascii="Times New Roman" w:hAnsi="Times New Roman" w:cs="Times New Roman"/>
          <w:sz w:val="24"/>
        </w:rPr>
        <w:t>Составить баланс на 1 октября.</w:t>
      </w:r>
    </w:p>
    <w:p w:rsidR="00E47EBB" w:rsidRPr="00F93A86" w:rsidRDefault="00E47EBB" w:rsidP="00E47EBB">
      <w:pPr>
        <w:pStyle w:val="a4"/>
        <w:rPr>
          <w:rFonts w:ascii="Times New Roman" w:hAnsi="Times New Roman" w:cs="Times New Roman"/>
          <w:b/>
          <w:sz w:val="24"/>
        </w:rPr>
      </w:pPr>
      <w:r w:rsidRPr="00F93A86">
        <w:rPr>
          <w:rFonts w:ascii="Times New Roman" w:hAnsi="Times New Roman" w:cs="Times New Roman"/>
          <w:b/>
          <w:sz w:val="24"/>
        </w:rPr>
        <w:t>Остатки по счетам на 1 сентября</w:t>
      </w:r>
    </w:p>
    <w:p w:rsidR="00E47EBB" w:rsidRDefault="00E47EBB" w:rsidP="00E47EBB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F93A86">
        <w:rPr>
          <w:rFonts w:ascii="Times New Roman" w:hAnsi="Times New Roman" w:cs="Times New Roman"/>
          <w:sz w:val="24"/>
        </w:rPr>
        <w:t xml:space="preserve">Основные средства-635 000; Нематериальные активы-418 000; Материалы-50 000; Незавершенное производство </w:t>
      </w:r>
      <w:r>
        <w:rPr>
          <w:rFonts w:ascii="Times New Roman" w:hAnsi="Times New Roman" w:cs="Times New Roman"/>
          <w:sz w:val="24"/>
        </w:rPr>
        <w:t>-</w:t>
      </w:r>
      <w:r w:rsidRPr="00F93A86">
        <w:rPr>
          <w:rFonts w:ascii="Times New Roman" w:hAnsi="Times New Roman" w:cs="Times New Roman"/>
          <w:sz w:val="24"/>
        </w:rPr>
        <w:t>3 000; Готовая продукция</w:t>
      </w:r>
      <w:r w:rsidRPr="00F93A86">
        <w:rPr>
          <w:rFonts w:ascii="Times New Roman" w:hAnsi="Times New Roman" w:cs="Times New Roman"/>
          <w:sz w:val="24"/>
        </w:rPr>
        <w:tab/>
        <w:t>11 000; НДС по приобретенным ценностям -1 180; Касса- 1 000; Расчетный счет-105 300; задолженность покупателей- 56 000; задолженность подотчетных лиц - 6 500; Уставный капитал-1150 000; Нераспределенная прибыль (непокрытый убыток)-37 480; Задолженность по оплате труда – 73 500;</w:t>
      </w:r>
      <w:proofErr w:type="gramEnd"/>
      <w:r w:rsidRPr="00F93A86">
        <w:rPr>
          <w:rFonts w:ascii="Times New Roman" w:hAnsi="Times New Roman" w:cs="Times New Roman"/>
          <w:sz w:val="24"/>
        </w:rPr>
        <w:t xml:space="preserve"> задолженность поставщикам – 26</w:t>
      </w:r>
      <w:r>
        <w:rPr>
          <w:rFonts w:ascii="Times New Roman" w:hAnsi="Times New Roman" w:cs="Times New Roman"/>
          <w:sz w:val="24"/>
        </w:rPr>
        <w:t> </w:t>
      </w:r>
      <w:r w:rsidRPr="00F93A86">
        <w:rPr>
          <w:rFonts w:ascii="Times New Roman" w:hAnsi="Times New Roman" w:cs="Times New Roman"/>
          <w:sz w:val="24"/>
        </w:rPr>
        <w:t>000</w:t>
      </w:r>
    </w:p>
    <w:p w:rsidR="00E47EBB" w:rsidRPr="00980807" w:rsidRDefault="00E47EBB" w:rsidP="00E47EB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80807">
        <w:rPr>
          <w:rFonts w:ascii="Times New Roman" w:hAnsi="Times New Roman" w:cs="Times New Roman"/>
          <w:b/>
          <w:sz w:val="24"/>
        </w:rPr>
        <w:t>Хозяйственные операции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6219"/>
        <w:gridCol w:w="987"/>
        <w:gridCol w:w="1173"/>
        <w:gridCol w:w="1766"/>
      </w:tblGrid>
      <w:tr w:rsidR="00E47EBB" w:rsidRPr="008A0C72" w:rsidTr="00FA1F84">
        <w:tc>
          <w:tcPr>
            <w:tcW w:w="560" w:type="dxa"/>
            <w:vMerge w:val="restart"/>
          </w:tcPr>
          <w:p w:rsidR="00E47EBB" w:rsidRPr="00980807" w:rsidRDefault="00E47EBB" w:rsidP="00FA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0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808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6" w:type="dxa"/>
            <w:vMerge w:val="restart"/>
          </w:tcPr>
          <w:p w:rsidR="00E47EBB" w:rsidRPr="00980807" w:rsidRDefault="00E47EBB" w:rsidP="00FA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2160" w:type="dxa"/>
            <w:gridSpan w:val="2"/>
          </w:tcPr>
          <w:p w:rsidR="00E47EBB" w:rsidRPr="00980807" w:rsidRDefault="00E47EBB" w:rsidP="00FA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07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  <w:tc>
          <w:tcPr>
            <w:tcW w:w="1810" w:type="dxa"/>
            <w:vMerge w:val="restart"/>
          </w:tcPr>
          <w:p w:rsidR="00E47EBB" w:rsidRPr="00980807" w:rsidRDefault="00E47EBB" w:rsidP="00FA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07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E47EBB" w:rsidRPr="008A0C72" w:rsidTr="00FA1F84">
        <w:tc>
          <w:tcPr>
            <w:tcW w:w="560" w:type="dxa"/>
            <w:vMerge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vMerge/>
          </w:tcPr>
          <w:p w:rsidR="00E47EBB" w:rsidRPr="008A0C72" w:rsidRDefault="00E47EBB" w:rsidP="00F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7EBB" w:rsidRPr="00980807" w:rsidRDefault="00E47EBB" w:rsidP="00FA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8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73" w:type="dxa"/>
          </w:tcPr>
          <w:p w:rsidR="00E47EBB" w:rsidRPr="00980807" w:rsidRDefault="00E47EBB" w:rsidP="00FA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8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810" w:type="dxa"/>
            <w:vMerge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BB" w:rsidRPr="008A0C72" w:rsidTr="00FA1F84">
        <w:tc>
          <w:tcPr>
            <w:tcW w:w="56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</w:tcPr>
          <w:p w:rsidR="00E47EBB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Начислена амортизация основных средств:</w:t>
            </w:r>
          </w:p>
          <w:p w:rsidR="00E47EBB" w:rsidRPr="00746A7A" w:rsidRDefault="00E47EBB" w:rsidP="00E47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 производства</w:t>
            </w:r>
          </w:p>
          <w:p w:rsidR="00E47EBB" w:rsidRPr="00746A7A" w:rsidRDefault="00E47EBB" w:rsidP="00E47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46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ухгалтерии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</w:tcPr>
          <w:p w:rsidR="00E47EBB" w:rsidRPr="008A0C72" w:rsidRDefault="00E47EBB" w:rsidP="00FA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амортизация НМА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производстве</w:t>
            </w:r>
          </w:p>
        </w:tc>
        <w:tc>
          <w:tcPr>
            <w:tcW w:w="987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6" w:type="dxa"/>
          </w:tcPr>
          <w:p w:rsidR="00E47EBB" w:rsidRPr="008A0C72" w:rsidRDefault="00E47EBB" w:rsidP="00FA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Отпущены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6" w:type="dxa"/>
          </w:tcPr>
          <w:p w:rsidR="00E47EBB" w:rsidRPr="008A0C72" w:rsidRDefault="00E47EBB" w:rsidP="00FA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Возвращена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подотчетная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6" w:type="dxa"/>
          </w:tcPr>
          <w:p w:rsidR="00E47EBB" w:rsidRPr="008A0C72" w:rsidRDefault="00E47EBB" w:rsidP="00FA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выплаты заработной платы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Pr="008A0C72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6" w:type="dxa"/>
          </w:tcPr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73 50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</w:tcPr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поставщикам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6" w:type="dxa"/>
          </w:tcPr>
          <w:p w:rsidR="00E47EBB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Оприходована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6" w:type="dxa"/>
          </w:tcPr>
          <w:p w:rsidR="00E47EBB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 краткосрочный кредит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40224C" w:rsidRDefault="00E47EBB" w:rsidP="00FA1F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0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</w:tcPr>
          <w:p w:rsidR="00E47EBB" w:rsidRDefault="00E47EBB" w:rsidP="00E47E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подотчетного лица поступили канцелярские товары</w:t>
            </w:r>
          </w:p>
          <w:p w:rsidR="00E47EBB" w:rsidRPr="0040224C" w:rsidRDefault="00E47EBB" w:rsidP="00E47E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3DE6" w:rsidRDefault="00E43DE6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</w:t>
            </w:r>
          </w:p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</w:tcPr>
          <w:p w:rsidR="00E47EBB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Отпущены материалы во вспомогательное производство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</w:tcPr>
          <w:p w:rsidR="00E47EBB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Канцтовары переданы в бухгалтерию</w:t>
            </w:r>
          </w:p>
        </w:tc>
        <w:tc>
          <w:tcPr>
            <w:tcW w:w="987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</w:tcPr>
          <w:p w:rsidR="00E47EBB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7EBB" w:rsidRPr="0040224C" w:rsidRDefault="00E47EBB" w:rsidP="00E47E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 производства</w:t>
            </w:r>
          </w:p>
          <w:p w:rsidR="00E47EBB" w:rsidRPr="0040224C" w:rsidRDefault="00E47EBB" w:rsidP="00E47E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вспомогательного производства</w:t>
            </w:r>
          </w:p>
          <w:p w:rsidR="00E47EBB" w:rsidRPr="0040224C" w:rsidRDefault="00E47EBB" w:rsidP="00E47E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 управленческим работникам 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6" w:type="dxa"/>
          </w:tcPr>
          <w:p w:rsidR="00E43DE6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Начислены взносы во внебюджетные фонды работникам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(30%)</w:t>
            </w:r>
            <w:r w:rsidR="00E43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DE6" w:rsidRPr="00E43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начисленной в </w:t>
            </w:r>
            <w:bookmarkStart w:id="0" w:name="_GoBack"/>
            <w:bookmarkEnd w:id="0"/>
            <w:r w:rsidR="00E43DE6" w:rsidRPr="00E43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13 операции з/</w:t>
            </w:r>
            <w:proofErr w:type="gramStart"/>
            <w:r w:rsidR="00E43DE6" w:rsidRPr="00E43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E43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 </w:t>
            </w:r>
          </w:p>
          <w:p w:rsidR="00E47EBB" w:rsidRPr="00DE78E5" w:rsidRDefault="00E47EBB" w:rsidP="00E43DE6">
            <w:pPr>
              <w:ind w:firstLine="8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DE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 производства</w:t>
            </w:r>
          </w:p>
          <w:p w:rsidR="00E47EBB" w:rsidRPr="00980807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вспомогательного производства</w:t>
            </w:r>
          </w:p>
          <w:p w:rsidR="00E47EBB" w:rsidRPr="0040224C" w:rsidRDefault="00E47EBB" w:rsidP="00FA1F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 управленческим работникам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6" w:type="dxa"/>
          </w:tcPr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 из заработной платы работников НДФЛ 13%</w:t>
            </w:r>
            <w:r w:rsidR="00E43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DE6" w:rsidRPr="00E43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от общей суммы з/</w:t>
            </w:r>
            <w:proofErr w:type="gramStart"/>
            <w:r w:rsidR="00E43DE6" w:rsidRPr="00E43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="00E43DE6" w:rsidRPr="00E43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начисленной в 13 операции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6" w:type="dxa"/>
          </w:tcPr>
          <w:p w:rsidR="00E47EBB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Акцептован счет поставщиков за товары</w:t>
            </w:r>
          </w:p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НДС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6" w:type="dxa"/>
          </w:tcPr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покупателей получено в погашение их задолженности за ранее отгруженную продукцию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6" w:type="dxa"/>
          </w:tcPr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вспомогательного производства отнесены на себестоимость продукции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EBB" w:rsidRPr="008A0C72" w:rsidTr="00FA1F84">
        <w:tc>
          <w:tcPr>
            <w:tcW w:w="560" w:type="dxa"/>
          </w:tcPr>
          <w:p w:rsidR="00E47EBB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36" w:type="dxa"/>
          </w:tcPr>
          <w:p w:rsidR="00E47EBB" w:rsidRPr="0000208C" w:rsidRDefault="00E47EBB" w:rsidP="00FA1F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Списаны общехозяйственные расходы на себестоимость продукции</w:t>
            </w:r>
          </w:p>
        </w:tc>
        <w:tc>
          <w:tcPr>
            <w:tcW w:w="987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E47EBB" w:rsidRPr="0000208C" w:rsidRDefault="00E47EBB" w:rsidP="00FA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EBB" w:rsidRDefault="00E47EBB" w:rsidP="00E47EBB">
      <w:pPr>
        <w:pStyle w:val="a4"/>
        <w:rPr>
          <w:rFonts w:ascii="Times New Roman" w:hAnsi="Times New Roman" w:cs="Times New Roman"/>
          <w:sz w:val="24"/>
        </w:rPr>
      </w:pPr>
    </w:p>
    <w:p w:rsidR="0017346D" w:rsidRDefault="0017346D"/>
    <w:sectPr w:rsidR="0017346D" w:rsidSect="00E47EB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937"/>
    <w:multiLevelType w:val="hybridMultilevel"/>
    <w:tmpl w:val="BD04B9F8"/>
    <w:lvl w:ilvl="0" w:tplc="832E1A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0A5"/>
    <w:multiLevelType w:val="hybridMultilevel"/>
    <w:tmpl w:val="589A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7F08"/>
    <w:multiLevelType w:val="hybridMultilevel"/>
    <w:tmpl w:val="6F9AE740"/>
    <w:lvl w:ilvl="0" w:tplc="832E1A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65421"/>
    <w:multiLevelType w:val="hybridMultilevel"/>
    <w:tmpl w:val="5C36F186"/>
    <w:lvl w:ilvl="0" w:tplc="832E1A5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3"/>
    <w:rsid w:val="000918FE"/>
    <w:rsid w:val="0017346D"/>
    <w:rsid w:val="00790486"/>
    <w:rsid w:val="00B232E3"/>
    <w:rsid w:val="00E43DE6"/>
    <w:rsid w:val="00E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BB"/>
    <w:pPr>
      <w:ind w:left="720"/>
      <w:contextualSpacing/>
    </w:pPr>
  </w:style>
  <w:style w:type="paragraph" w:styleId="a4">
    <w:name w:val="No Spacing"/>
    <w:uiPriority w:val="1"/>
    <w:qFormat/>
    <w:rsid w:val="00E47EBB"/>
    <w:pPr>
      <w:spacing w:after="0" w:line="240" w:lineRule="auto"/>
    </w:pPr>
  </w:style>
  <w:style w:type="table" w:styleId="a5">
    <w:name w:val="Table Grid"/>
    <w:basedOn w:val="a1"/>
    <w:uiPriority w:val="59"/>
    <w:rsid w:val="00E4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BB"/>
    <w:pPr>
      <w:ind w:left="720"/>
      <w:contextualSpacing/>
    </w:pPr>
  </w:style>
  <w:style w:type="paragraph" w:styleId="a4">
    <w:name w:val="No Spacing"/>
    <w:uiPriority w:val="1"/>
    <w:qFormat/>
    <w:rsid w:val="00E47EBB"/>
    <w:pPr>
      <w:spacing w:after="0" w:line="240" w:lineRule="auto"/>
    </w:pPr>
  </w:style>
  <w:style w:type="table" w:styleId="a5">
    <w:name w:val="Table Grid"/>
    <w:basedOn w:val="a1"/>
    <w:uiPriority w:val="59"/>
    <w:rsid w:val="00E4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4</cp:revision>
  <dcterms:created xsi:type="dcterms:W3CDTF">2020-03-23T10:54:00Z</dcterms:created>
  <dcterms:modified xsi:type="dcterms:W3CDTF">2020-03-23T10:57:00Z</dcterms:modified>
</cp:coreProperties>
</file>